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35DB23" w14:textId="1DF44A44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4AF2552A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0</w:t>
      </w:r>
      <w:r w:rsidR="0096558D">
        <w:rPr>
          <w:rFonts w:asciiTheme="minorHAnsi" w:hAnsiTheme="minorHAnsi" w:cs="Arial"/>
          <w:b/>
          <w:sz w:val="20"/>
          <w:szCs w:val="20"/>
        </w:rPr>
        <w:t>1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6F2A10">
        <w:rPr>
          <w:rFonts w:asciiTheme="minorHAnsi" w:hAnsiTheme="minorHAnsi" w:cs="Arial"/>
          <w:b/>
          <w:sz w:val="20"/>
          <w:szCs w:val="20"/>
        </w:rPr>
        <w:t>7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7A30E3" w:rsidRDefault="002C150D">
      <w:pPr>
        <w:rPr>
          <w:rFonts w:asciiTheme="minorHAnsi" w:hAnsiTheme="minorHAnsi" w:cs="Arial"/>
          <w:sz w:val="20"/>
          <w:szCs w:val="20"/>
        </w:rPr>
      </w:pPr>
      <w:r w:rsidRPr="007A30E3">
        <w:rPr>
          <w:rFonts w:asciiTheme="minorHAnsi" w:hAnsiTheme="minorHAnsi" w:cs="Arial"/>
          <w:sz w:val="20"/>
          <w:szCs w:val="20"/>
        </w:rPr>
        <w:t>Nazwa</w:t>
      </w:r>
      <w:r w:rsidR="002C700F" w:rsidRPr="007A30E3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2A631ABF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675E6C2B" w14:textId="5EBF27EA" w:rsidR="002C700F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REGON:.</w:t>
      </w:r>
      <w:r w:rsidR="00CB247F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4113B5C9" w14:textId="6696CEC8" w:rsidR="00F35465" w:rsidRPr="00F35465" w:rsidRDefault="002C700F" w:rsidP="00C41006">
      <w:pPr>
        <w:pStyle w:val="ListParagraph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F35465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F35465">
        <w:rPr>
          <w:rFonts w:asciiTheme="minorHAnsi" w:hAnsiTheme="minorHAnsi" w:cs="Arial"/>
          <w:b/>
          <w:sz w:val="20"/>
          <w:szCs w:val="20"/>
        </w:rPr>
        <w:t>ą</w:t>
      </w:r>
      <w:r w:rsidRPr="00F35465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F35465">
        <w:rPr>
          <w:rFonts w:asciiTheme="minorHAnsi" w:hAnsiTheme="minorHAnsi" w:cs="Arial"/>
          <w:b/>
          <w:sz w:val="20"/>
          <w:szCs w:val="20"/>
        </w:rPr>
        <w:t>ą</w:t>
      </w:r>
      <w:r w:rsidRPr="00F35465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F35465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F35465" w:rsidRPr="00F35465">
        <w:rPr>
          <w:rFonts w:asciiTheme="minorHAnsi" w:hAnsiTheme="minorHAnsi" w:cs="Arial"/>
          <w:sz w:val="20"/>
          <w:szCs w:val="20"/>
        </w:rPr>
        <w:t>CARBON STUDIO Sp. z o.o., ul. Brzozowa 30/7, 41-506 Chorzów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6544488D" w14:textId="1266493D" w:rsidR="00703C38" w:rsidRDefault="002C700F" w:rsidP="00703C38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Zobowiązuję s</w:t>
      </w:r>
      <w:r w:rsidR="00C76A15">
        <w:rPr>
          <w:rFonts w:asciiTheme="minorHAnsi" w:hAnsiTheme="minorHAnsi" w:cs="Arial"/>
          <w:sz w:val="20"/>
          <w:szCs w:val="20"/>
        </w:rPr>
        <w:t>ię wykonać przedmiot zamówienia</w:t>
      </w:r>
      <w:r w:rsidR="00703C38">
        <w:rPr>
          <w:rFonts w:asciiTheme="minorHAnsi" w:hAnsiTheme="minorHAnsi" w:cs="Arial"/>
          <w:sz w:val="20"/>
          <w:szCs w:val="20"/>
        </w:rPr>
        <w:t xml:space="preserve"> opisany w rozdziale I w </w:t>
      </w:r>
      <w:r w:rsidR="00345F9B">
        <w:rPr>
          <w:rFonts w:asciiTheme="minorHAnsi" w:hAnsiTheme="minorHAnsi" w:cs="Arial"/>
          <w:sz w:val="20"/>
          <w:szCs w:val="20"/>
        </w:rPr>
        <w:t>zapytaniu ofertowym nr 0</w:t>
      </w:r>
      <w:r w:rsidR="00023E4E">
        <w:rPr>
          <w:rFonts w:asciiTheme="minorHAnsi" w:hAnsiTheme="minorHAnsi" w:cs="Arial"/>
          <w:sz w:val="20"/>
          <w:szCs w:val="20"/>
        </w:rPr>
        <w:t>1</w:t>
      </w:r>
      <w:r w:rsidR="00883C48">
        <w:rPr>
          <w:rFonts w:asciiTheme="minorHAnsi" w:hAnsiTheme="minorHAnsi" w:cs="Arial"/>
          <w:sz w:val="20"/>
          <w:szCs w:val="20"/>
        </w:rPr>
        <w:t>/2017</w:t>
      </w:r>
      <w:r w:rsidR="00C76A15">
        <w:rPr>
          <w:rFonts w:asciiTheme="minorHAnsi" w:hAnsiTheme="minorHAnsi" w:cs="Arial"/>
          <w:sz w:val="20"/>
          <w:szCs w:val="20"/>
        </w:rPr>
        <w:t>.</w:t>
      </w:r>
    </w:p>
    <w:p w14:paraId="47636EC9" w14:textId="77777777" w:rsidR="00703C38" w:rsidRDefault="00703C38" w:rsidP="00703C38">
      <w:pPr>
        <w:jc w:val="both"/>
        <w:rPr>
          <w:rFonts w:asciiTheme="minorHAnsi" w:hAnsiTheme="minorHAnsi" w:cs="Arial"/>
          <w:sz w:val="20"/>
          <w:szCs w:val="20"/>
        </w:rPr>
      </w:pPr>
    </w:p>
    <w:p w14:paraId="4C9DE21F" w14:textId="77777777" w:rsidR="00703C38" w:rsidRDefault="00703C38" w:rsidP="00703C38">
      <w:pPr>
        <w:jc w:val="both"/>
        <w:rPr>
          <w:rFonts w:asciiTheme="minorHAnsi" w:hAnsiTheme="minorHAnsi" w:cs="Arial"/>
          <w:sz w:val="20"/>
          <w:szCs w:val="20"/>
        </w:rPr>
      </w:pPr>
      <w:r w:rsidRPr="00703C38">
        <w:rPr>
          <w:rFonts w:asciiTheme="minorHAnsi" w:hAnsiTheme="minorHAnsi" w:cs="Arial"/>
          <w:sz w:val="20"/>
          <w:szCs w:val="20"/>
        </w:rPr>
        <w:t xml:space="preserve">Główne kody we Wspólnym Słowniku Zamówień CPV: </w:t>
      </w:r>
    </w:p>
    <w:p w14:paraId="7CA767F2" w14:textId="5FF89594" w:rsidR="00703C38" w:rsidRPr="00703C38" w:rsidRDefault="00703C38" w:rsidP="00703C38">
      <w:pPr>
        <w:jc w:val="both"/>
        <w:rPr>
          <w:rFonts w:asciiTheme="minorHAnsi" w:hAnsiTheme="minorHAnsi" w:cs="Arial"/>
          <w:sz w:val="20"/>
          <w:szCs w:val="20"/>
        </w:rPr>
      </w:pPr>
      <w:r w:rsidRPr="00703C38">
        <w:rPr>
          <w:rFonts w:asciiTheme="minorHAnsi" w:hAnsiTheme="minorHAnsi" w:cs="Arial"/>
          <w:sz w:val="20"/>
          <w:szCs w:val="20"/>
        </w:rPr>
        <w:t>Kod przedmiotu zamówienia wg CPV:</w:t>
      </w:r>
    </w:p>
    <w:p w14:paraId="3D4BB0C4" w14:textId="77777777" w:rsidR="00703C38" w:rsidRPr="00703C38" w:rsidRDefault="00703C38" w:rsidP="00703C38">
      <w:pPr>
        <w:jc w:val="both"/>
        <w:rPr>
          <w:rFonts w:asciiTheme="minorHAnsi" w:hAnsiTheme="minorHAnsi" w:cs="Arial"/>
          <w:sz w:val="20"/>
          <w:szCs w:val="20"/>
        </w:rPr>
      </w:pPr>
      <w:r w:rsidRPr="00703C38">
        <w:rPr>
          <w:rFonts w:asciiTheme="minorHAnsi" w:hAnsiTheme="minorHAnsi" w:cs="Arial"/>
          <w:sz w:val="20"/>
          <w:szCs w:val="20"/>
        </w:rPr>
        <w:t>a) 73300000-5 Projekt i realizacja badań oraz rozwój</w:t>
      </w:r>
    </w:p>
    <w:p w14:paraId="1BC920CD" w14:textId="77777777" w:rsidR="00703C38" w:rsidRPr="00703C38" w:rsidRDefault="00703C38" w:rsidP="00703C38">
      <w:pPr>
        <w:jc w:val="both"/>
        <w:rPr>
          <w:rFonts w:asciiTheme="minorHAnsi" w:hAnsiTheme="minorHAnsi" w:cs="Arial"/>
          <w:sz w:val="20"/>
          <w:szCs w:val="20"/>
        </w:rPr>
      </w:pPr>
      <w:r w:rsidRPr="0083036A">
        <w:rPr>
          <w:rFonts w:asciiTheme="minorHAnsi" w:hAnsiTheme="minorHAnsi" w:cs="Arial"/>
          <w:sz w:val="20"/>
          <w:szCs w:val="20"/>
        </w:rPr>
        <w:t>b) 73200000-4 Usługi doradcze w zakresie badań i rozwoju</w:t>
      </w:r>
    </w:p>
    <w:p w14:paraId="0DFC2AE6" w14:textId="33E64F10" w:rsidR="00703C38" w:rsidRPr="00703C38" w:rsidRDefault="00DF527A" w:rsidP="00703C38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c) 73110000-6 Usługi badawcze</w:t>
      </w:r>
    </w:p>
    <w:p w14:paraId="1EA88E9E" w14:textId="1E06658A" w:rsidR="00703C38" w:rsidRPr="00F624DA" w:rsidRDefault="00703C38" w:rsidP="00703C38">
      <w:pPr>
        <w:jc w:val="both"/>
        <w:rPr>
          <w:rFonts w:asciiTheme="minorHAnsi" w:hAnsiTheme="minorHAnsi" w:cs="Arial"/>
          <w:sz w:val="20"/>
          <w:szCs w:val="20"/>
        </w:rPr>
      </w:pPr>
      <w:r w:rsidRPr="00703C38">
        <w:rPr>
          <w:rFonts w:asciiTheme="minorHAnsi" w:hAnsiTheme="minorHAnsi" w:cs="Arial"/>
          <w:sz w:val="20"/>
          <w:szCs w:val="20"/>
        </w:rPr>
        <w:t>d) 73000000-2 Usługi badawcze i eksperymentalno-rozwojowe oraz pokrewne usługi doradcze</w:t>
      </w:r>
    </w:p>
    <w:p w14:paraId="0EE9EDFD" w14:textId="77777777" w:rsidR="0079056F" w:rsidRPr="00F624DA" w:rsidRDefault="0079056F" w:rsidP="0079056F">
      <w:pPr>
        <w:spacing w:line="276" w:lineRule="auto"/>
        <w:rPr>
          <w:rFonts w:asciiTheme="minorHAnsi" w:hAnsiTheme="minorHAnsi" w:cs="Arial"/>
          <w:sz w:val="20"/>
          <w:szCs w:val="20"/>
        </w:rPr>
      </w:pPr>
    </w:p>
    <w:p w14:paraId="3E95CCF0" w14:textId="3C65A34A" w:rsidR="002C700F" w:rsidRPr="002238D4" w:rsidRDefault="00BE117E" w:rsidP="002238D4">
      <w:pPr>
        <w:pStyle w:val="ListParagraph"/>
        <w:numPr>
          <w:ilvl w:val="0"/>
          <w:numId w:val="9"/>
        </w:numPr>
        <w:spacing w:line="276" w:lineRule="auto"/>
        <w:jc w:val="both"/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</w:pPr>
      <w:r w:rsidRPr="002238D4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Cena</w:t>
      </w:r>
      <w:r w:rsidR="00C76A15" w:rsidRPr="002238D4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wykonania przedmiotu zamówienia</w:t>
      </w:r>
      <w:r w:rsidR="00CC7C73" w:rsidRPr="002238D4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 xml:space="preserve"> </w:t>
      </w:r>
      <w:r w:rsidRPr="002238D4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wyniesie</w:t>
      </w:r>
      <w:r w:rsidR="00CC7C73" w:rsidRPr="002238D4">
        <w:rPr>
          <w:rFonts w:asciiTheme="minorHAnsi" w:eastAsia="Calibri" w:hAnsiTheme="minorHAnsi" w:cs="Arial"/>
          <w:b/>
          <w:bCs/>
          <w:sz w:val="20"/>
          <w:szCs w:val="22"/>
          <w:lang w:eastAsia="en-US"/>
        </w:rPr>
        <w:t>:</w:t>
      </w:r>
    </w:p>
    <w:p w14:paraId="223610CC" w14:textId="5AF0FF49" w:rsidR="00A419EA" w:rsidRDefault="00A419EA" w:rsidP="00A419EA">
      <w:pPr>
        <w:pStyle w:val="ListParagraph"/>
        <w:numPr>
          <w:ilvl w:val="0"/>
          <w:numId w:val="21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Zadanie </w:t>
      </w:r>
      <w:r w:rsidR="00025C83">
        <w:rPr>
          <w:rFonts w:asciiTheme="minorHAnsi" w:hAnsiTheme="minorHAnsi" w:cs="Arial"/>
          <w:sz w:val="20"/>
          <w:szCs w:val="20"/>
        </w:rPr>
        <w:t>1</w:t>
      </w:r>
      <w:r>
        <w:rPr>
          <w:rFonts w:asciiTheme="minorHAnsi" w:hAnsiTheme="minorHAnsi" w:cs="Arial"/>
          <w:sz w:val="20"/>
          <w:szCs w:val="20"/>
        </w:rPr>
        <w:t>:</w:t>
      </w:r>
    </w:p>
    <w:p w14:paraId="29226679" w14:textId="77777777" w:rsidR="00A419EA" w:rsidRPr="000C1EE9" w:rsidRDefault="00A419EA" w:rsidP="00A419EA">
      <w:pPr>
        <w:numPr>
          <w:ilvl w:val="0"/>
          <w:numId w:val="22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cena netto .................</w:t>
      </w:r>
    </w:p>
    <w:p w14:paraId="27C1F6EA" w14:textId="77777777" w:rsidR="00A419EA" w:rsidRPr="000C1EE9" w:rsidRDefault="00A419EA" w:rsidP="00A419EA">
      <w:pPr>
        <w:numPr>
          <w:ilvl w:val="0"/>
          <w:numId w:val="22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podatek VAT..............</w:t>
      </w:r>
    </w:p>
    <w:p w14:paraId="572A495F" w14:textId="77777777" w:rsidR="00A419EA" w:rsidRPr="00A419EA" w:rsidRDefault="00A419EA" w:rsidP="00A419EA">
      <w:pPr>
        <w:numPr>
          <w:ilvl w:val="0"/>
          <w:numId w:val="22"/>
        </w:numPr>
        <w:ind w:left="141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C1EE9">
        <w:rPr>
          <w:rFonts w:asciiTheme="minorHAnsi" w:hAnsiTheme="minorHAnsi" w:cs="Arial"/>
          <w:b/>
          <w:bCs/>
          <w:sz w:val="20"/>
          <w:szCs w:val="20"/>
        </w:rPr>
        <w:t>cena brutto</w:t>
      </w:r>
      <w:r w:rsidRPr="000C1EE9">
        <w:rPr>
          <w:rFonts w:asciiTheme="minorHAnsi" w:hAnsiTheme="minorHAnsi" w:cs="Arial"/>
          <w:sz w:val="20"/>
          <w:szCs w:val="20"/>
        </w:rPr>
        <w:t>...............</w:t>
      </w:r>
    </w:p>
    <w:p w14:paraId="1AC187A2" w14:textId="77777777" w:rsidR="00A419EA" w:rsidRPr="00A419EA" w:rsidRDefault="00A419EA" w:rsidP="00A419EA">
      <w:pPr>
        <w:ind w:left="1080"/>
        <w:jc w:val="both"/>
        <w:rPr>
          <w:rFonts w:asciiTheme="minorHAnsi" w:hAnsiTheme="minorHAnsi" w:cs="Arial"/>
          <w:sz w:val="20"/>
          <w:szCs w:val="20"/>
        </w:rPr>
      </w:pPr>
    </w:p>
    <w:p w14:paraId="56044CD7" w14:textId="0EA67A90" w:rsidR="00A419EA" w:rsidRDefault="00A419EA" w:rsidP="00A419EA">
      <w:pPr>
        <w:pStyle w:val="ListParagraph"/>
        <w:numPr>
          <w:ilvl w:val="0"/>
          <w:numId w:val="21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Zadanie </w:t>
      </w:r>
      <w:r w:rsidR="00025C83">
        <w:rPr>
          <w:rFonts w:asciiTheme="minorHAnsi" w:hAnsiTheme="minorHAnsi" w:cs="Arial"/>
          <w:sz w:val="20"/>
          <w:szCs w:val="20"/>
        </w:rPr>
        <w:t>2</w:t>
      </w:r>
      <w:r>
        <w:rPr>
          <w:rFonts w:asciiTheme="minorHAnsi" w:hAnsiTheme="minorHAnsi" w:cs="Arial"/>
          <w:sz w:val="20"/>
          <w:szCs w:val="20"/>
        </w:rPr>
        <w:t>:</w:t>
      </w:r>
    </w:p>
    <w:p w14:paraId="11779EBA" w14:textId="77777777" w:rsidR="00A419EA" w:rsidRPr="000C1EE9" w:rsidRDefault="00A419EA" w:rsidP="00A419EA">
      <w:pPr>
        <w:numPr>
          <w:ilvl w:val="1"/>
          <w:numId w:val="23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cena netto .................</w:t>
      </w:r>
    </w:p>
    <w:p w14:paraId="3511008A" w14:textId="77777777" w:rsidR="00A419EA" w:rsidRPr="000C1EE9" w:rsidRDefault="00A419EA" w:rsidP="00A419EA">
      <w:pPr>
        <w:numPr>
          <w:ilvl w:val="1"/>
          <w:numId w:val="23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podatek VAT..............</w:t>
      </w:r>
    </w:p>
    <w:p w14:paraId="684E8619" w14:textId="77777777" w:rsidR="00A419EA" w:rsidRPr="00A419EA" w:rsidRDefault="00A419EA" w:rsidP="00A419EA">
      <w:pPr>
        <w:numPr>
          <w:ilvl w:val="1"/>
          <w:numId w:val="23"/>
        </w:numPr>
        <w:ind w:left="141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C1EE9">
        <w:rPr>
          <w:rFonts w:asciiTheme="minorHAnsi" w:hAnsiTheme="minorHAnsi" w:cs="Arial"/>
          <w:b/>
          <w:bCs/>
          <w:sz w:val="20"/>
          <w:szCs w:val="20"/>
        </w:rPr>
        <w:t>cena brutto</w:t>
      </w:r>
      <w:r w:rsidRPr="000C1EE9">
        <w:rPr>
          <w:rFonts w:asciiTheme="minorHAnsi" w:hAnsiTheme="minorHAnsi" w:cs="Arial"/>
          <w:sz w:val="20"/>
          <w:szCs w:val="20"/>
        </w:rPr>
        <w:t>...............</w:t>
      </w:r>
    </w:p>
    <w:p w14:paraId="1E5409E4" w14:textId="77777777" w:rsidR="00A419EA" w:rsidRPr="00A419EA" w:rsidRDefault="00A419EA" w:rsidP="00A419EA">
      <w:pPr>
        <w:ind w:left="141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156C64C3" w14:textId="7E019441" w:rsidR="00A419EA" w:rsidRDefault="00A419EA" w:rsidP="00A419EA">
      <w:pPr>
        <w:pStyle w:val="ListParagraph"/>
        <w:numPr>
          <w:ilvl w:val="0"/>
          <w:numId w:val="21"/>
        </w:num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Zadanie </w:t>
      </w:r>
      <w:r w:rsidR="00025C83">
        <w:rPr>
          <w:rFonts w:asciiTheme="minorHAnsi" w:hAnsiTheme="minorHAnsi" w:cs="Arial"/>
          <w:sz w:val="20"/>
          <w:szCs w:val="20"/>
        </w:rPr>
        <w:t>3</w:t>
      </w:r>
      <w:r>
        <w:rPr>
          <w:rFonts w:asciiTheme="minorHAnsi" w:hAnsiTheme="minorHAnsi" w:cs="Arial"/>
          <w:sz w:val="20"/>
          <w:szCs w:val="20"/>
        </w:rPr>
        <w:t>:</w:t>
      </w:r>
    </w:p>
    <w:p w14:paraId="0E9F66BF" w14:textId="77777777" w:rsidR="00A419EA" w:rsidRPr="000C1EE9" w:rsidRDefault="00A419EA" w:rsidP="00A419EA">
      <w:pPr>
        <w:numPr>
          <w:ilvl w:val="0"/>
          <w:numId w:val="24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cena netto .................</w:t>
      </w:r>
    </w:p>
    <w:p w14:paraId="1435643D" w14:textId="77777777" w:rsidR="00A419EA" w:rsidRPr="000C1EE9" w:rsidRDefault="00A419EA" w:rsidP="00A419EA">
      <w:pPr>
        <w:numPr>
          <w:ilvl w:val="0"/>
          <w:numId w:val="24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podatek VAT..............</w:t>
      </w:r>
    </w:p>
    <w:p w14:paraId="5F534124" w14:textId="77777777" w:rsidR="00A419EA" w:rsidRPr="00A419EA" w:rsidRDefault="00A419EA" w:rsidP="00A419EA">
      <w:pPr>
        <w:numPr>
          <w:ilvl w:val="0"/>
          <w:numId w:val="24"/>
        </w:numPr>
        <w:ind w:left="141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C1EE9">
        <w:rPr>
          <w:rFonts w:asciiTheme="minorHAnsi" w:hAnsiTheme="minorHAnsi" w:cs="Arial"/>
          <w:b/>
          <w:bCs/>
          <w:sz w:val="20"/>
          <w:szCs w:val="20"/>
        </w:rPr>
        <w:t>cena brutto</w:t>
      </w:r>
      <w:r w:rsidRPr="000C1EE9">
        <w:rPr>
          <w:rFonts w:asciiTheme="minorHAnsi" w:hAnsiTheme="minorHAnsi" w:cs="Arial"/>
          <w:sz w:val="20"/>
          <w:szCs w:val="20"/>
        </w:rPr>
        <w:t>...............</w:t>
      </w:r>
    </w:p>
    <w:p w14:paraId="022633D7" w14:textId="77777777" w:rsidR="00A419EA" w:rsidRDefault="00A419EA" w:rsidP="00A419EA">
      <w:pPr>
        <w:pStyle w:val="ListParagraph"/>
        <w:ind w:left="1080"/>
        <w:jc w:val="both"/>
        <w:rPr>
          <w:rFonts w:asciiTheme="minorHAnsi" w:hAnsiTheme="minorHAnsi" w:cs="Arial"/>
          <w:sz w:val="20"/>
          <w:szCs w:val="20"/>
        </w:rPr>
      </w:pPr>
    </w:p>
    <w:p w14:paraId="05141AE4" w14:textId="77777777" w:rsidR="00025C83" w:rsidRPr="006F2A10" w:rsidRDefault="00025C83" w:rsidP="006F2A10">
      <w:pPr>
        <w:jc w:val="both"/>
        <w:rPr>
          <w:rFonts w:asciiTheme="minorHAnsi" w:hAnsiTheme="minorHAnsi" w:cs="Arial"/>
          <w:sz w:val="20"/>
          <w:szCs w:val="20"/>
        </w:rPr>
      </w:pPr>
    </w:p>
    <w:p w14:paraId="254D407B" w14:textId="7D5DC8F7" w:rsidR="00A419EA" w:rsidRPr="00E84F7F" w:rsidRDefault="00025C83" w:rsidP="00E84F7F">
      <w:pPr>
        <w:ind w:left="720"/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E84F7F">
        <w:rPr>
          <w:rFonts w:asciiTheme="minorHAnsi" w:hAnsiTheme="minorHAnsi" w:cs="Arial"/>
          <w:sz w:val="20"/>
          <w:szCs w:val="20"/>
          <w:u w:val="single"/>
        </w:rPr>
        <w:t>Ł</w:t>
      </w:r>
      <w:r w:rsidR="006F2A10">
        <w:rPr>
          <w:rFonts w:asciiTheme="minorHAnsi" w:hAnsiTheme="minorHAnsi" w:cs="Arial"/>
          <w:sz w:val="20"/>
          <w:szCs w:val="20"/>
          <w:u w:val="single"/>
        </w:rPr>
        <w:t>ĄCZNIE zadania 1, 2, 3</w:t>
      </w:r>
      <w:r w:rsidR="00A419EA" w:rsidRPr="00E84F7F">
        <w:rPr>
          <w:rFonts w:asciiTheme="minorHAnsi" w:hAnsiTheme="minorHAnsi" w:cs="Arial"/>
          <w:sz w:val="20"/>
          <w:szCs w:val="20"/>
          <w:u w:val="single"/>
        </w:rPr>
        <w:t>:</w:t>
      </w:r>
    </w:p>
    <w:p w14:paraId="13E3D8B9" w14:textId="77777777" w:rsidR="002C700F" w:rsidRPr="000C1EE9" w:rsidRDefault="002C700F" w:rsidP="00A419EA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>cena netto ....</w:t>
      </w:r>
      <w:r w:rsidR="003B7AE2" w:rsidRPr="000C1EE9">
        <w:rPr>
          <w:rFonts w:asciiTheme="minorHAnsi" w:hAnsiTheme="minorHAnsi" w:cs="Arial"/>
          <w:sz w:val="20"/>
          <w:szCs w:val="20"/>
        </w:rPr>
        <w:t>.............</w:t>
      </w:r>
    </w:p>
    <w:p w14:paraId="26FDFA44" w14:textId="77777777" w:rsidR="002C700F" w:rsidRPr="000C1EE9" w:rsidRDefault="002C700F" w:rsidP="00A419EA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sz w:val="20"/>
          <w:szCs w:val="20"/>
        </w:rPr>
      </w:pPr>
      <w:r w:rsidRPr="000C1EE9">
        <w:rPr>
          <w:rFonts w:asciiTheme="minorHAnsi" w:hAnsiTheme="minorHAnsi" w:cs="Arial"/>
          <w:sz w:val="20"/>
          <w:szCs w:val="20"/>
        </w:rPr>
        <w:t xml:space="preserve">podatek </w:t>
      </w:r>
      <w:r w:rsidR="007B17E3" w:rsidRPr="000C1EE9">
        <w:rPr>
          <w:rFonts w:asciiTheme="minorHAnsi" w:hAnsiTheme="minorHAnsi" w:cs="Arial"/>
          <w:sz w:val="20"/>
          <w:szCs w:val="20"/>
        </w:rPr>
        <w:t>VAT</w:t>
      </w:r>
      <w:r w:rsidRPr="000C1EE9">
        <w:rPr>
          <w:rFonts w:asciiTheme="minorHAnsi" w:hAnsiTheme="minorHAnsi" w:cs="Arial"/>
          <w:sz w:val="20"/>
          <w:szCs w:val="20"/>
        </w:rPr>
        <w:t>....</w:t>
      </w:r>
      <w:r w:rsidR="003B7AE2" w:rsidRPr="000C1EE9">
        <w:rPr>
          <w:rFonts w:asciiTheme="minorHAnsi" w:hAnsiTheme="minorHAnsi" w:cs="Arial"/>
          <w:sz w:val="20"/>
          <w:szCs w:val="20"/>
        </w:rPr>
        <w:t>..........</w:t>
      </w:r>
    </w:p>
    <w:p w14:paraId="7876B9FF" w14:textId="77777777" w:rsidR="002C700F" w:rsidRPr="006F2A10" w:rsidRDefault="002C700F" w:rsidP="00A419EA">
      <w:pPr>
        <w:numPr>
          <w:ilvl w:val="0"/>
          <w:numId w:val="1"/>
        </w:numPr>
        <w:ind w:left="1418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0C1EE9">
        <w:rPr>
          <w:rFonts w:asciiTheme="minorHAnsi" w:hAnsiTheme="minorHAnsi" w:cs="Arial"/>
          <w:b/>
          <w:bCs/>
          <w:sz w:val="20"/>
          <w:szCs w:val="20"/>
        </w:rPr>
        <w:t>cena brutto</w:t>
      </w:r>
      <w:r w:rsidRPr="000C1EE9">
        <w:rPr>
          <w:rFonts w:asciiTheme="minorHAnsi" w:hAnsiTheme="minorHAnsi" w:cs="Arial"/>
          <w:sz w:val="20"/>
          <w:szCs w:val="20"/>
        </w:rPr>
        <w:t>......</w:t>
      </w:r>
      <w:r w:rsidR="003B7AE2" w:rsidRPr="000C1EE9">
        <w:rPr>
          <w:rFonts w:asciiTheme="minorHAnsi" w:hAnsiTheme="minorHAnsi" w:cs="Arial"/>
          <w:sz w:val="20"/>
          <w:szCs w:val="20"/>
        </w:rPr>
        <w:t>.........</w:t>
      </w:r>
    </w:p>
    <w:p w14:paraId="11F3941C" w14:textId="77777777" w:rsidR="006F2A10" w:rsidRPr="00A419EA" w:rsidRDefault="006F2A10" w:rsidP="006F2A10">
      <w:pPr>
        <w:ind w:left="1418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B0B60C6" w14:textId="298250FF" w:rsidR="007A30E3" w:rsidRDefault="007A30E3" w:rsidP="003D0873">
      <w:pPr>
        <w:pStyle w:val="ListParagraph"/>
        <w:numPr>
          <w:ilvl w:val="0"/>
          <w:numId w:val="9"/>
        </w:numPr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Termin wykonania zamówienia (w </w:t>
      </w:r>
      <w:r w:rsidR="00C5639C">
        <w:rPr>
          <w:rFonts w:asciiTheme="minorHAnsi" w:hAnsiTheme="minorHAnsi" w:cs="Arial"/>
          <w:b/>
          <w:sz w:val="20"/>
          <w:szCs w:val="20"/>
        </w:rPr>
        <w:t>tygodniach</w:t>
      </w:r>
      <w:r>
        <w:rPr>
          <w:rFonts w:asciiTheme="minorHAnsi" w:hAnsiTheme="minorHAnsi" w:cs="Arial"/>
          <w:b/>
          <w:sz w:val="20"/>
          <w:szCs w:val="20"/>
        </w:rPr>
        <w:t>)</w:t>
      </w:r>
    </w:p>
    <w:p w14:paraId="4DD2EF25" w14:textId="77777777" w:rsidR="00025C83" w:rsidRDefault="00025C83" w:rsidP="00025C83">
      <w:pPr>
        <w:pStyle w:val="ListParagraph"/>
        <w:spacing w:after="120"/>
        <w:jc w:val="both"/>
        <w:rPr>
          <w:rFonts w:asciiTheme="minorHAnsi" w:hAnsiTheme="minorHAnsi" w:cs="Arial"/>
          <w:b/>
          <w:sz w:val="20"/>
          <w:szCs w:val="20"/>
        </w:rPr>
      </w:pPr>
    </w:p>
    <w:p w14:paraId="012FE593" w14:textId="5307F92C" w:rsidR="00ED0145" w:rsidRDefault="00ED0145" w:rsidP="00025C83">
      <w:pPr>
        <w:pStyle w:val="ListParagraph"/>
        <w:numPr>
          <w:ilvl w:val="0"/>
          <w:numId w:val="25"/>
        </w:numPr>
        <w:spacing w:before="240"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T</w:t>
      </w:r>
      <w:r w:rsidR="00A02FE0">
        <w:rPr>
          <w:rFonts w:asciiTheme="minorHAnsi" w:hAnsiTheme="minorHAnsi" w:cs="Arial"/>
          <w:sz w:val="20"/>
          <w:szCs w:val="20"/>
        </w:rPr>
        <w:t>ermin wykonania z</w:t>
      </w:r>
      <w:r w:rsidR="00025C83">
        <w:rPr>
          <w:rFonts w:asciiTheme="minorHAnsi" w:hAnsiTheme="minorHAnsi" w:cs="Arial"/>
          <w:sz w:val="20"/>
          <w:szCs w:val="20"/>
        </w:rPr>
        <w:t>adania 1</w:t>
      </w:r>
      <w:r>
        <w:rPr>
          <w:rFonts w:asciiTheme="minorHAnsi" w:hAnsiTheme="minorHAnsi" w:cs="Arial"/>
          <w:sz w:val="20"/>
          <w:szCs w:val="20"/>
        </w:rPr>
        <w:t>……………………………tygodni</w:t>
      </w:r>
      <w:r w:rsidR="00806C6E">
        <w:rPr>
          <w:rFonts w:asciiTheme="minorHAnsi" w:hAnsiTheme="minorHAnsi" w:cs="Arial"/>
          <w:sz w:val="20"/>
          <w:szCs w:val="20"/>
        </w:rPr>
        <w:t xml:space="preserve">, </w:t>
      </w:r>
    </w:p>
    <w:p w14:paraId="75B78866" w14:textId="73EEDD14" w:rsidR="00ED0145" w:rsidRDefault="00ED0145" w:rsidP="00025C83">
      <w:pPr>
        <w:pStyle w:val="ListParagraph"/>
        <w:numPr>
          <w:ilvl w:val="0"/>
          <w:numId w:val="25"/>
        </w:numPr>
        <w:spacing w:before="240"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Termin wykonania zadania </w:t>
      </w:r>
      <w:r w:rsidR="00806C6E">
        <w:rPr>
          <w:rFonts w:asciiTheme="minorHAnsi" w:hAnsiTheme="minorHAnsi" w:cs="Arial"/>
          <w:sz w:val="20"/>
          <w:szCs w:val="20"/>
        </w:rPr>
        <w:t>2</w:t>
      </w:r>
      <w:r>
        <w:rPr>
          <w:rFonts w:asciiTheme="minorHAnsi" w:hAnsiTheme="minorHAnsi" w:cs="Arial"/>
          <w:sz w:val="20"/>
          <w:szCs w:val="20"/>
        </w:rPr>
        <w:t>……………………………tygodni</w:t>
      </w:r>
      <w:r w:rsidR="00806C6E">
        <w:rPr>
          <w:rFonts w:asciiTheme="minorHAnsi" w:hAnsiTheme="minorHAnsi" w:cs="Arial"/>
          <w:sz w:val="20"/>
          <w:szCs w:val="20"/>
        </w:rPr>
        <w:t xml:space="preserve">, </w:t>
      </w:r>
    </w:p>
    <w:p w14:paraId="3F13E09E" w14:textId="69DC1BDB" w:rsidR="00025C83" w:rsidRDefault="00ED0145" w:rsidP="00025C83">
      <w:pPr>
        <w:pStyle w:val="ListParagraph"/>
        <w:numPr>
          <w:ilvl w:val="0"/>
          <w:numId w:val="25"/>
        </w:numPr>
        <w:spacing w:before="240" w:after="12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lastRenderedPageBreak/>
        <w:t xml:space="preserve">Termin wykonania zadania </w:t>
      </w:r>
      <w:r w:rsidR="00025C83">
        <w:rPr>
          <w:rFonts w:asciiTheme="minorHAnsi" w:hAnsiTheme="minorHAnsi" w:cs="Arial"/>
          <w:sz w:val="20"/>
          <w:szCs w:val="20"/>
        </w:rPr>
        <w:t>3:</w:t>
      </w:r>
      <w:r w:rsidR="00025C83" w:rsidRPr="00025C83">
        <w:rPr>
          <w:rFonts w:asciiTheme="minorHAnsi" w:hAnsiTheme="minorHAnsi" w:cs="Arial"/>
          <w:sz w:val="20"/>
          <w:szCs w:val="20"/>
        </w:rPr>
        <w:t xml:space="preserve"> </w:t>
      </w:r>
      <w:r w:rsidR="00025C83">
        <w:rPr>
          <w:rFonts w:asciiTheme="minorHAnsi" w:hAnsiTheme="minorHAnsi" w:cs="Arial"/>
          <w:sz w:val="20"/>
          <w:szCs w:val="20"/>
        </w:rPr>
        <w:t>……………………………</w:t>
      </w:r>
      <w:r w:rsidR="00F35465">
        <w:rPr>
          <w:rFonts w:asciiTheme="minorHAnsi" w:hAnsiTheme="minorHAnsi" w:cs="Arial"/>
          <w:sz w:val="20"/>
          <w:szCs w:val="20"/>
        </w:rPr>
        <w:t>tygodni.</w:t>
      </w:r>
    </w:p>
    <w:p w14:paraId="302D4F96" w14:textId="77777777" w:rsidR="00025C83" w:rsidRPr="00025C83" w:rsidRDefault="00025C83" w:rsidP="00025C83">
      <w:pPr>
        <w:pStyle w:val="ListParagraph"/>
        <w:spacing w:after="120"/>
        <w:ind w:left="1080"/>
        <w:jc w:val="both"/>
        <w:rPr>
          <w:rFonts w:asciiTheme="minorHAnsi" w:hAnsiTheme="minorHAnsi" w:cs="Arial"/>
          <w:sz w:val="20"/>
          <w:szCs w:val="20"/>
        </w:rPr>
      </w:pPr>
    </w:p>
    <w:p w14:paraId="66F394C9" w14:textId="77777777" w:rsidR="00EA24AA" w:rsidRPr="00F624DA" w:rsidRDefault="00EA24AA">
      <w:pPr>
        <w:rPr>
          <w:rFonts w:asciiTheme="minorHAnsi" w:hAnsiTheme="minorHAnsi" w:cs="Arial"/>
          <w:sz w:val="20"/>
          <w:szCs w:val="20"/>
        </w:rPr>
      </w:pPr>
    </w:p>
    <w:p w14:paraId="4B1789F7" w14:textId="48122C4B" w:rsidR="00232E88" w:rsidRPr="00025C83" w:rsidRDefault="00232E88" w:rsidP="00232E88">
      <w:pPr>
        <w:pStyle w:val="ListParagraph"/>
        <w:numPr>
          <w:ilvl w:val="0"/>
          <w:numId w:val="9"/>
        </w:numPr>
        <w:jc w:val="both"/>
        <w:rPr>
          <w:rFonts w:asciiTheme="minorHAnsi" w:hAnsiTheme="minorHAnsi" w:cs="Arial"/>
          <w:sz w:val="20"/>
          <w:szCs w:val="20"/>
        </w:rPr>
      </w:pPr>
      <w:r w:rsidRPr="00232E88">
        <w:rPr>
          <w:rFonts w:asciiTheme="minorHAnsi" w:hAnsiTheme="minorHAnsi" w:cs="Arial"/>
          <w:b/>
          <w:sz w:val="20"/>
          <w:szCs w:val="20"/>
        </w:rPr>
        <w:t xml:space="preserve">Oświadczenie o </w:t>
      </w:r>
      <w:r w:rsidR="00C5639C">
        <w:rPr>
          <w:rFonts w:asciiTheme="minorHAnsi" w:hAnsiTheme="minorHAnsi" w:cs="Arial"/>
          <w:b/>
          <w:sz w:val="20"/>
          <w:szCs w:val="20"/>
        </w:rPr>
        <w:t xml:space="preserve">posiadanym doświadczeniu </w:t>
      </w:r>
      <w:r w:rsidR="00CE2C94">
        <w:rPr>
          <w:rFonts w:asciiTheme="minorHAnsi" w:hAnsiTheme="minorHAnsi" w:cs="Arial"/>
          <w:b/>
          <w:sz w:val="20"/>
          <w:szCs w:val="20"/>
        </w:rPr>
        <w:t xml:space="preserve">oraz </w:t>
      </w:r>
      <w:r w:rsidRPr="00232E88">
        <w:rPr>
          <w:rFonts w:asciiTheme="minorHAnsi" w:hAnsiTheme="minorHAnsi" w:cs="Arial"/>
          <w:b/>
          <w:sz w:val="20"/>
          <w:szCs w:val="20"/>
        </w:rPr>
        <w:t xml:space="preserve">dysponowaniu potencjałem technicznym </w:t>
      </w:r>
      <w:r w:rsidR="00CE2C94">
        <w:rPr>
          <w:rFonts w:asciiTheme="minorHAnsi" w:hAnsiTheme="minorHAnsi" w:cs="Arial"/>
          <w:b/>
          <w:sz w:val="20"/>
          <w:szCs w:val="20"/>
        </w:rPr>
        <w:t>i</w:t>
      </w:r>
      <w:r w:rsidRPr="00232E88">
        <w:rPr>
          <w:rFonts w:asciiTheme="minorHAnsi" w:hAnsiTheme="minorHAnsi" w:cs="Arial"/>
          <w:b/>
          <w:sz w:val="20"/>
          <w:szCs w:val="20"/>
        </w:rPr>
        <w:t xml:space="preserve"> osobami zdolnymi do wykonania zamówienia</w:t>
      </w:r>
    </w:p>
    <w:p w14:paraId="0DBCD948" w14:textId="77777777" w:rsidR="00025C83" w:rsidRPr="00232E88" w:rsidRDefault="00025C83" w:rsidP="00025C83">
      <w:pPr>
        <w:pStyle w:val="ListParagraph"/>
        <w:jc w:val="both"/>
        <w:rPr>
          <w:rFonts w:asciiTheme="minorHAnsi" w:hAnsiTheme="minorHAnsi" w:cs="Arial"/>
          <w:sz w:val="20"/>
          <w:szCs w:val="20"/>
        </w:rPr>
      </w:pPr>
    </w:p>
    <w:p w14:paraId="22D8200F" w14:textId="78017DBB" w:rsidR="00232E88" w:rsidRDefault="00232E88" w:rsidP="00355C5E">
      <w:pPr>
        <w:pStyle w:val="ListParagraph"/>
        <w:numPr>
          <w:ilvl w:val="7"/>
          <w:numId w:val="14"/>
        </w:numPr>
        <w:spacing w:before="240" w:after="360"/>
        <w:jc w:val="both"/>
        <w:rPr>
          <w:rFonts w:asciiTheme="minorHAnsi" w:hAnsiTheme="minorHAnsi" w:cs="Arial"/>
          <w:sz w:val="20"/>
          <w:szCs w:val="20"/>
          <w:u w:val="single"/>
        </w:rPr>
      </w:pPr>
      <w:r w:rsidRPr="009761BF">
        <w:rPr>
          <w:rFonts w:asciiTheme="minorHAnsi" w:hAnsiTheme="minorHAnsi" w:cs="Arial"/>
          <w:sz w:val="20"/>
          <w:szCs w:val="20"/>
          <w:u w:val="single"/>
        </w:rPr>
        <w:t>W zakresie dysponowania osobami zdolnymi do wykonania zamówienia: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81"/>
        <w:gridCol w:w="4581"/>
      </w:tblGrid>
      <w:tr w:rsidR="004A480F" w14:paraId="5ADBE1A7" w14:textId="77777777" w:rsidTr="00806C6E">
        <w:tc>
          <w:tcPr>
            <w:tcW w:w="9126" w:type="dxa"/>
            <w:gridSpan w:val="2"/>
            <w:vAlign w:val="center"/>
          </w:tcPr>
          <w:p w14:paraId="34C3E322" w14:textId="77777777" w:rsidR="004A480F" w:rsidRDefault="004A480F" w:rsidP="00DC2DCC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  <w:r w:rsidRPr="00AB521E">
              <w:rPr>
                <w:rFonts w:asciiTheme="minorHAnsi" w:hAnsiTheme="minorHAnsi" w:cs="Arial"/>
                <w:b/>
                <w:sz w:val="20"/>
                <w:szCs w:val="20"/>
              </w:rPr>
              <w:t>Ekspert nr 1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będący w dyspozycji Wykonawcy: ……………………………………..</w:t>
            </w:r>
            <w:r w:rsidRPr="009761BF"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  <w:t>(imię i nazwisko, stopień naukowy)</w:t>
            </w:r>
          </w:p>
          <w:p w14:paraId="0DA7FB49" w14:textId="77777777" w:rsidR="004C5B82" w:rsidRDefault="004C5B82" w:rsidP="00DC2DCC">
            <w:pPr>
              <w:rPr>
                <w:rFonts w:asciiTheme="minorHAnsi" w:hAnsiTheme="minorHAnsi" w:cs="Arial"/>
                <w:b/>
                <w:sz w:val="20"/>
                <w:szCs w:val="20"/>
                <w:u w:val="single"/>
              </w:rPr>
            </w:pPr>
          </w:p>
          <w:p w14:paraId="1D675C37" w14:textId="21497609" w:rsidR="00806C6E" w:rsidRDefault="00806C6E" w:rsidP="004C5B82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Stopień naukowy, dziedzina, specjalność:</w:t>
            </w:r>
            <w:r w:rsidRPr="00CD538D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……………………………………………………………………………………………….</w:t>
            </w:r>
          </w:p>
          <w:p w14:paraId="1A41F8C2" w14:textId="77777777" w:rsidR="00806C6E" w:rsidRDefault="00806C6E" w:rsidP="004C5B8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14:paraId="00644634" w14:textId="0D90D66B" w:rsidR="004C5B82" w:rsidRPr="004C5B82" w:rsidRDefault="004C5B82" w:rsidP="004C5B82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4C5B82">
              <w:rPr>
                <w:rFonts w:asciiTheme="minorHAnsi" w:hAnsiTheme="minorHAnsi" w:cs="Arial"/>
                <w:b/>
                <w:sz w:val="20"/>
                <w:szCs w:val="20"/>
              </w:rPr>
              <w:t>Informacja o podstawie dysponowania osobą:</w:t>
            </w:r>
            <w:r w:rsidRPr="004C5B82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……………………………………………………………………………</w:t>
            </w:r>
            <w:r w:rsidR="00806C6E">
              <w:rPr>
                <w:rFonts w:asciiTheme="minorHAnsi" w:hAnsiTheme="minorHAnsi" w:cs="Arial"/>
                <w:sz w:val="20"/>
                <w:szCs w:val="20"/>
              </w:rPr>
              <w:t>………….</w:t>
            </w:r>
          </w:p>
          <w:p w14:paraId="3783EB05" w14:textId="40FDCD8A" w:rsidR="000E3E32" w:rsidRDefault="000E3E32" w:rsidP="00DC2DCC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0342F" w14:paraId="3EACF093" w14:textId="77777777" w:rsidTr="00806C6E">
        <w:tc>
          <w:tcPr>
            <w:tcW w:w="9126" w:type="dxa"/>
            <w:gridSpan w:val="2"/>
          </w:tcPr>
          <w:p w14:paraId="0F515816" w14:textId="13D16DA0" w:rsidR="00C0342F" w:rsidRDefault="00C0342F" w:rsidP="00883C48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Poniżej przedstawiono doświadczenie Eksperta nr 1 potwierdzające spełnienie warunku udziału w postępowaniu w zakresie dysponowania osobami zdolnymi do wykonania zamówienia zgodnie z treścią zapytania ofertowego nr </w:t>
            </w:r>
            <w:r w:rsidR="00FF1648">
              <w:rPr>
                <w:rFonts w:asciiTheme="minorHAnsi" w:hAnsiTheme="minorHAnsi" w:cs="Arial"/>
                <w:sz w:val="20"/>
                <w:szCs w:val="20"/>
              </w:rPr>
              <w:t>01</w:t>
            </w:r>
            <w:r>
              <w:rPr>
                <w:rFonts w:asciiTheme="minorHAnsi" w:hAnsiTheme="minorHAnsi" w:cs="Arial"/>
                <w:sz w:val="20"/>
                <w:szCs w:val="20"/>
              </w:rPr>
              <w:t>/201</w:t>
            </w:r>
            <w:r w:rsidR="00883C48">
              <w:rPr>
                <w:rFonts w:asciiTheme="minorHAnsi" w:hAnsiTheme="minorHAnsi" w:cs="Arial"/>
                <w:sz w:val="20"/>
                <w:szCs w:val="20"/>
              </w:rPr>
              <w:t>7</w:t>
            </w:r>
            <w:r>
              <w:rPr>
                <w:rFonts w:asciiTheme="minorHAnsi" w:hAnsiTheme="minorHAnsi" w:cs="Arial"/>
                <w:sz w:val="20"/>
                <w:szCs w:val="20"/>
              </w:rPr>
              <w:t>:</w:t>
            </w:r>
          </w:p>
        </w:tc>
      </w:tr>
      <w:tr w:rsidR="000E3E32" w14:paraId="54B028A2" w14:textId="77777777" w:rsidTr="00806C6E">
        <w:trPr>
          <w:trHeight w:val="274"/>
        </w:trPr>
        <w:tc>
          <w:tcPr>
            <w:tcW w:w="4531" w:type="dxa"/>
          </w:tcPr>
          <w:p w14:paraId="1AF1D4C6" w14:textId="77777777" w:rsidR="008A5F78" w:rsidRDefault="008A5F78" w:rsidP="007A2E0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4290DEDE" w14:textId="77777777" w:rsidR="000E3E32" w:rsidRDefault="000E3E32" w:rsidP="007A2E0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Warunki postawione w zapytaniu ofertowym:</w:t>
            </w:r>
          </w:p>
          <w:p w14:paraId="4AC2D340" w14:textId="77777777" w:rsidR="000E3E32" w:rsidRDefault="000E3E32" w:rsidP="007A2E05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14:paraId="1C1A8AA3" w14:textId="1BBE6E02" w:rsidR="00DC2DCC" w:rsidRPr="00DC2DCC" w:rsidRDefault="000E3E32" w:rsidP="00025C83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E3E32">
              <w:rPr>
                <w:rFonts w:asciiTheme="minorHAnsi" w:hAnsiTheme="minorHAnsi"/>
                <w:sz w:val="20"/>
                <w:szCs w:val="20"/>
              </w:rPr>
              <w:t xml:space="preserve">udział w min. jednym projekcie badawczo-rozwojowym związanym z tematyką przedmiotu zamówienia 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(proszę podać tytuł projektu</w:t>
            </w:r>
            <w:r w:rsidR="00806C6E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oraz informacje pozwalające na potwierdzenie </w:t>
            </w:r>
            <w:r w:rsidR="00883C48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związku z tematyką projektu – jeśli nie wynikają bezpośrednio z tytułu projektu</w:t>
            </w:r>
            <w:r w:rsidRPr="000E3E3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>)</w:t>
            </w:r>
            <w:r w:rsidRPr="000E3E3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406C9E68" w14:textId="09E23BA3" w:rsidR="00AA4E1B" w:rsidRPr="00AA4E1B" w:rsidRDefault="00AA4E1B" w:rsidP="00F35465">
            <w:pPr>
              <w:pStyle w:val="ListParagraph"/>
              <w:suppressAutoHyphens/>
              <w:spacing w:before="120" w:after="120" w:line="259" w:lineRule="auto"/>
              <w:ind w:left="360"/>
              <w:jc w:val="both"/>
              <w:rPr>
                <w:rFonts w:asciiTheme="minorHAnsi" w:hAnsi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4595" w:type="dxa"/>
          </w:tcPr>
          <w:p w14:paraId="7358B1B3" w14:textId="1DA984FC" w:rsidR="000E3E32" w:rsidRDefault="000E3E32" w:rsidP="007A2E0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……………………………………..</w:t>
            </w:r>
          </w:p>
          <w:p w14:paraId="2205D459" w14:textId="517057C9" w:rsidR="000E3E32" w:rsidRPr="00C0342F" w:rsidRDefault="000E3E32" w:rsidP="007A2E05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……………………………………..</w:t>
            </w:r>
          </w:p>
        </w:tc>
      </w:tr>
    </w:tbl>
    <w:p w14:paraId="0553B989" w14:textId="77777777" w:rsidR="00232E88" w:rsidRDefault="00232E88" w:rsidP="00232E88">
      <w:pPr>
        <w:jc w:val="both"/>
        <w:rPr>
          <w:rFonts w:asciiTheme="minorHAnsi" w:hAnsiTheme="minorHAnsi" w:cs="Arial"/>
          <w:sz w:val="20"/>
          <w:szCs w:val="20"/>
        </w:rPr>
      </w:pPr>
    </w:p>
    <w:p w14:paraId="047C6A86" w14:textId="16DC32CE" w:rsidR="009761BF" w:rsidRDefault="00F5771E" w:rsidP="00355C5E">
      <w:pPr>
        <w:pStyle w:val="ListParagraph"/>
        <w:numPr>
          <w:ilvl w:val="7"/>
          <w:numId w:val="14"/>
        </w:numPr>
        <w:spacing w:before="240"/>
        <w:jc w:val="both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u w:val="single"/>
        </w:rPr>
        <w:t xml:space="preserve">W </w:t>
      </w:r>
      <w:r w:rsidR="009761BF" w:rsidRPr="009761BF">
        <w:rPr>
          <w:rFonts w:asciiTheme="minorHAnsi" w:hAnsiTheme="minorHAnsi" w:cs="Arial"/>
          <w:sz w:val="20"/>
          <w:szCs w:val="20"/>
          <w:u w:val="single"/>
        </w:rPr>
        <w:t xml:space="preserve">zakresie dysponowania </w:t>
      </w:r>
      <w:r w:rsidR="009761BF">
        <w:rPr>
          <w:rFonts w:asciiTheme="minorHAnsi" w:hAnsiTheme="minorHAnsi" w:cs="Arial"/>
          <w:sz w:val="20"/>
          <w:szCs w:val="20"/>
          <w:u w:val="single"/>
        </w:rPr>
        <w:t>potencjałem technicznym</w:t>
      </w:r>
      <w:r w:rsidR="009761BF" w:rsidRPr="009761BF">
        <w:rPr>
          <w:rFonts w:asciiTheme="minorHAnsi" w:hAnsiTheme="minorHAnsi" w:cs="Arial"/>
          <w:sz w:val="20"/>
          <w:szCs w:val="20"/>
          <w:u w:val="single"/>
        </w:rPr>
        <w:t xml:space="preserve"> do wykonania zamówienia:</w:t>
      </w:r>
    </w:p>
    <w:p w14:paraId="6AA56EEB" w14:textId="77777777" w:rsidR="00CD538D" w:rsidRDefault="00CD538D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4E838A4F" w14:textId="277D34D3" w:rsidR="009761BF" w:rsidRPr="00355C5E" w:rsidRDefault="00355C5E" w:rsidP="009761B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355C5E">
        <w:rPr>
          <w:rFonts w:asciiTheme="minorHAnsi" w:hAnsiTheme="minorHAnsi" w:cs="Arial"/>
          <w:color w:val="auto"/>
          <w:sz w:val="20"/>
          <w:szCs w:val="20"/>
        </w:rPr>
        <w:t>Składając ofertę o</w:t>
      </w:r>
      <w:r w:rsidR="009761BF" w:rsidRPr="00355C5E">
        <w:rPr>
          <w:rFonts w:asciiTheme="minorHAnsi" w:hAnsiTheme="minorHAnsi" w:cs="Arial"/>
          <w:color w:val="auto"/>
          <w:sz w:val="20"/>
          <w:szCs w:val="20"/>
        </w:rPr>
        <w:t xml:space="preserve">świadczam, że jesteśmy jednostką o profilu technicznym lub pokrewnym oraz </w:t>
      </w:r>
      <w:r w:rsidR="006E4884" w:rsidRPr="00355C5E">
        <w:rPr>
          <w:rFonts w:asciiTheme="minorHAnsi" w:hAnsiTheme="minorHAnsi" w:cs="Arial"/>
          <w:color w:val="auto"/>
          <w:sz w:val="20"/>
          <w:szCs w:val="20"/>
        </w:rPr>
        <w:t xml:space="preserve">dysponujemy </w:t>
      </w:r>
      <w:r w:rsidR="009761BF" w:rsidRPr="00355C5E">
        <w:rPr>
          <w:rFonts w:asciiTheme="minorHAnsi" w:hAnsiTheme="minorHAnsi" w:cs="Arial"/>
          <w:color w:val="auto"/>
          <w:sz w:val="20"/>
          <w:szCs w:val="20"/>
        </w:rPr>
        <w:t xml:space="preserve">narzędziami w zakresie prowadzenia badań </w:t>
      </w:r>
      <w:r w:rsidR="006E4884" w:rsidRPr="00355C5E">
        <w:rPr>
          <w:rFonts w:asciiTheme="minorHAnsi" w:hAnsiTheme="minorHAnsi" w:cs="Arial"/>
          <w:color w:val="auto"/>
          <w:sz w:val="20"/>
          <w:szCs w:val="20"/>
        </w:rPr>
        <w:t>związanymi z przedmiotem zamówienia</w:t>
      </w:r>
      <w:r w:rsidR="009761BF" w:rsidRPr="00355C5E">
        <w:rPr>
          <w:rFonts w:asciiTheme="minorHAnsi" w:hAnsiTheme="minorHAnsi" w:cs="Arial"/>
          <w:color w:val="auto"/>
          <w:sz w:val="20"/>
          <w:szCs w:val="20"/>
        </w:rPr>
        <w:t>.</w:t>
      </w:r>
    </w:p>
    <w:p w14:paraId="764843D3" w14:textId="77777777" w:rsidR="009761BF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60070E96" w14:textId="7EC05043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Pozostałe o</w:t>
      </w:r>
      <w:r w:rsidR="002C700F" w:rsidRPr="00F624DA">
        <w:rPr>
          <w:rFonts w:asciiTheme="minorHAnsi" w:hAnsiTheme="minorHAnsi" w:cs="Arial"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3BCBFBD" w14:textId="7856C02A" w:rsidR="003A4451" w:rsidRDefault="002C700F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podpisania umowy w terminie i miejscu wskaz</w:t>
      </w:r>
      <w:r w:rsidR="003A4451" w:rsidRPr="00F624DA">
        <w:rPr>
          <w:rFonts w:asciiTheme="minorHAnsi" w:hAnsiTheme="minorHAnsi" w:cs="Arial"/>
          <w:sz w:val="20"/>
          <w:szCs w:val="20"/>
        </w:rPr>
        <w:t>anym przez Zamawiającego.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EF4719F" w14:textId="71950B01" w:rsidR="005010EC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VI „Klauzula bezstronności” zawartym w zapytaniu ofertowym</w:t>
      </w:r>
      <w:r w:rsidR="00204679">
        <w:rPr>
          <w:rFonts w:asciiTheme="minorHAnsi" w:hAnsiTheme="minorHAnsi" w:cs="Arial"/>
          <w:color w:val="auto"/>
          <w:sz w:val="20"/>
          <w:szCs w:val="20"/>
        </w:rPr>
        <w:t xml:space="preserve"> 0</w:t>
      </w:r>
      <w:r w:rsidR="00F16463">
        <w:rPr>
          <w:rFonts w:asciiTheme="minorHAnsi" w:hAnsiTheme="minorHAnsi" w:cs="Arial"/>
          <w:color w:val="auto"/>
          <w:sz w:val="20"/>
          <w:szCs w:val="20"/>
        </w:rPr>
        <w:t>1</w:t>
      </w:r>
      <w:r w:rsidR="00B55F4F">
        <w:rPr>
          <w:rFonts w:asciiTheme="minorHAnsi" w:hAnsiTheme="minorHAnsi" w:cs="Arial"/>
          <w:color w:val="auto"/>
          <w:sz w:val="20"/>
          <w:szCs w:val="20"/>
        </w:rPr>
        <w:t>/2017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38F8FD4E" w14:textId="7A621CEA" w:rsidR="00175313" w:rsidRPr="00F624DA" w:rsidRDefault="00175313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- Uważam się</w:t>
      </w:r>
      <w:r w:rsidR="006E636B">
        <w:rPr>
          <w:rFonts w:asciiTheme="minorHAnsi" w:hAnsiTheme="minorHAnsi" w:cs="Arial"/>
          <w:color w:val="auto"/>
          <w:sz w:val="20"/>
          <w:szCs w:val="20"/>
        </w:rPr>
        <w:t xml:space="preserve"> za związanego ofertą do dnia 31</w:t>
      </w:r>
      <w:bookmarkStart w:id="0" w:name="_GoBack"/>
      <w:bookmarkEnd w:id="0"/>
      <w:r w:rsidR="003528A5">
        <w:rPr>
          <w:rFonts w:asciiTheme="minorHAnsi" w:hAnsiTheme="minorHAnsi" w:cs="Arial"/>
          <w:color w:val="auto"/>
          <w:sz w:val="20"/>
          <w:szCs w:val="20"/>
        </w:rPr>
        <w:t>.12</w:t>
      </w:r>
      <w:r>
        <w:rPr>
          <w:rFonts w:asciiTheme="minorHAnsi" w:hAnsiTheme="minorHAnsi" w:cs="Arial"/>
          <w:color w:val="auto"/>
          <w:sz w:val="20"/>
          <w:szCs w:val="20"/>
        </w:rPr>
        <w:t>.2017r.</w:t>
      </w:r>
    </w:p>
    <w:p w14:paraId="21640EA1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Pr="00F624DA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D5D7F35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E1203B" w14:textId="77777777" w:rsidR="00D809CF" w:rsidRDefault="00D809CF" w:rsidP="00C565A3">
      <w:r>
        <w:separator/>
      </w:r>
    </w:p>
  </w:endnote>
  <w:endnote w:type="continuationSeparator" w:id="0">
    <w:p w14:paraId="1B16C250" w14:textId="77777777" w:rsidR="00D809CF" w:rsidRDefault="00D809CF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77777777" w:rsidR="00C565A3" w:rsidRPr="008A5F78" w:rsidRDefault="00C565A3">
        <w:pPr>
          <w:pStyle w:val="Footer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6E636B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39F8CC" w14:textId="77777777" w:rsidR="00D809CF" w:rsidRDefault="00D809CF" w:rsidP="00C565A3">
      <w:r>
        <w:separator/>
      </w:r>
    </w:p>
  </w:footnote>
  <w:footnote w:type="continuationSeparator" w:id="0">
    <w:p w14:paraId="42A3AA6E" w14:textId="77777777" w:rsidR="00D809CF" w:rsidRDefault="00D809CF" w:rsidP="00C56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D7A60A" w14:textId="12341656" w:rsidR="003D0873" w:rsidRDefault="00A7427F" w:rsidP="00A7427F">
    <w:pPr>
      <w:pStyle w:val="Header"/>
      <w:tabs>
        <w:tab w:val="clear" w:pos="4536"/>
        <w:tab w:val="clear" w:pos="9072"/>
        <w:tab w:val="left" w:pos="384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D18A3"/>
    <w:multiLevelType w:val="hybridMultilevel"/>
    <w:tmpl w:val="C1B4B6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C22CD4"/>
    <w:multiLevelType w:val="multilevel"/>
    <w:tmpl w:val="D66EE3A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none"/>
      <w:suff w:val="nothing"/>
      <w:lvlText w:val="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7F673E5"/>
    <w:multiLevelType w:val="hybridMultilevel"/>
    <w:tmpl w:val="F594CB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12109"/>
    <w:multiLevelType w:val="multilevel"/>
    <w:tmpl w:val="24F05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77B40C6"/>
    <w:multiLevelType w:val="hybridMultilevel"/>
    <w:tmpl w:val="4B6E1E2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10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11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C615F"/>
    <w:multiLevelType w:val="hybridMultilevel"/>
    <w:tmpl w:val="1B503E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332CB4"/>
    <w:multiLevelType w:val="hybridMultilevel"/>
    <w:tmpl w:val="1B503EC6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93FE7"/>
    <w:multiLevelType w:val="hybridMultilevel"/>
    <w:tmpl w:val="A1886B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1B5070D"/>
    <w:multiLevelType w:val="multilevel"/>
    <w:tmpl w:val="6128CD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4"/>
  </w:num>
  <w:num w:numId="4">
    <w:abstractNumId w:val="11"/>
  </w:num>
  <w:num w:numId="5">
    <w:abstractNumId w:val="21"/>
  </w:num>
  <w:num w:numId="6">
    <w:abstractNumId w:val="5"/>
  </w:num>
  <w:num w:numId="7">
    <w:abstractNumId w:val="16"/>
  </w:num>
  <w:num w:numId="8">
    <w:abstractNumId w:val="26"/>
  </w:num>
  <w:num w:numId="9">
    <w:abstractNumId w:val="18"/>
  </w:num>
  <w:num w:numId="10">
    <w:abstractNumId w:val="0"/>
  </w:num>
  <w:num w:numId="11">
    <w:abstractNumId w:val="10"/>
  </w:num>
  <w:num w:numId="12">
    <w:abstractNumId w:val="20"/>
  </w:num>
  <w:num w:numId="13">
    <w:abstractNumId w:val="9"/>
  </w:num>
  <w:num w:numId="14">
    <w:abstractNumId w:val="12"/>
  </w:num>
  <w:num w:numId="15">
    <w:abstractNumId w:val="13"/>
  </w:num>
  <w:num w:numId="16">
    <w:abstractNumId w:val="14"/>
  </w:num>
  <w:num w:numId="17">
    <w:abstractNumId w:val="22"/>
  </w:num>
  <w:num w:numId="18">
    <w:abstractNumId w:val="8"/>
  </w:num>
  <w:num w:numId="19">
    <w:abstractNumId w:val="4"/>
  </w:num>
  <w:num w:numId="20">
    <w:abstractNumId w:val="2"/>
  </w:num>
  <w:num w:numId="21">
    <w:abstractNumId w:val="17"/>
  </w:num>
  <w:num w:numId="22">
    <w:abstractNumId w:val="1"/>
  </w:num>
  <w:num w:numId="23">
    <w:abstractNumId w:val="7"/>
  </w:num>
  <w:num w:numId="24">
    <w:abstractNumId w:val="3"/>
  </w:num>
  <w:num w:numId="25">
    <w:abstractNumId w:val="19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AC6"/>
    <w:rsid w:val="000049F2"/>
    <w:rsid w:val="00023E4E"/>
    <w:rsid w:val="00025C83"/>
    <w:rsid w:val="0003586C"/>
    <w:rsid w:val="0003784C"/>
    <w:rsid w:val="000656F9"/>
    <w:rsid w:val="00091EFF"/>
    <w:rsid w:val="000A331A"/>
    <w:rsid w:val="000B22BE"/>
    <w:rsid w:val="000C1EE9"/>
    <w:rsid w:val="000C3C2C"/>
    <w:rsid w:val="000D31AC"/>
    <w:rsid w:val="000E001E"/>
    <w:rsid w:val="000E3E32"/>
    <w:rsid w:val="000E5909"/>
    <w:rsid w:val="0010261E"/>
    <w:rsid w:val="001157C5"/>
    <w:rsid w:val="00121E5C"/>
    <w:rsid w:val="00126839"/>
    <w:rsid w:val="00131FF9"/>
    <w:rsid w:val="001672E0"/>
    <w:rsid w:val="00175313"/>
    <w:rsid w:val="001F5871"/>
    <w:rsid w:val="00200BD4"/>
    <w:rsid w:val="00204679"/>
    <w:rsid w:val="00211BB8"/>
    <w:rsid w:val="00212417"/>
    <w:rsid w:val="00217097"/>
    <w:rsid w:val="00221AC7"/>
    <w:rsid w:val="002238D4"/>
    <w:rsid w:val="00232E88"/>
    <w:rsid w:val="00251B1F"/>
    <w:rsid w:val="0026774E"/>
    <w:rsid w:val="00267915"/>
    <w:rsid w:val="002A1380"/>
    <w:rsid w:val="002A4E48"/>
    <w:rsid w:val="002C0117"/>
    <w:rsid w:val="002C150D"/>
    <w:rsid w:val="002C4A4C"/>
    <w:rsid w:val="002C700F"/>
    <w:rsid w:val="003249FF"/>
    <w:rsid w:val="0033144F"/>
    <w:rsid w:val="00336D04"/>
    <w:rsid w:val="00337119"/>
    <w:rsid w:val="00340ED7"/>
    <w:rsid w:val="00345F9B"/>
    <w:rsid w:val="003528A5"/>
    <w:rsid w:val="00355C5E"/>
    <w:rsid w:val="00376593"/>
    <w:rsid w:val="00377F21"/>
    <w:rsid w:val="00380BEB"/>
    <w:rsid w:val="003819F0"/>
    <w:rsid w:val="003A4451"/>
    <w:rsid w:val="003B03FA"/>
    <w:rsid w:val="003B2B5D"/>
    <w:rsid w:val="003B7AE2"/>
    <w:rsid w:val="003D0873"/>
    <w:rsid w:val="003D4E45"/>
    <w:rsid w:val="003E5D3C"/>
    <w:rsid w:val="00401D9D"/>
    <w:rsid w:val="0040504C"/>
    <w:rsid w:val="00422716"/>
    <w:rsid w:val="00432EAE"/>
    <w:rsid w:val="00440247"/>
    <w:rsid w:val="004465B4"/>
    <w:rsid w:val="00457760"/>
    <w:rsid w:val="0046081B"/>
    <w:rsid w:val="00464038"/>
    <w:rsid w:val="00465775"/>
    <w:rsid w:val="004A480F"/>
    <w:rsid w:val="004B0321"/>
    <w:rsid w:val="004C5B82"/>
    <w:rsid w:val="004D425D"/>
    <w:rsid w:val="004E48CE"/>
    <w:rsid w:val="004F23B3"/>
    <w:rsid w:val="005010EC"/>
    <w:rsid w:val="00501526"/>
    <w:rsid w:val="0050275B"/>
    <w:rsid w:val="005240B0"/>
    <w:rsid w:val="00547391"/>
    <w:rsid w:val="00597090"/>
    <w:rsid w:val="005C4395"/>
    <w:rsid w:val="005C7DC3"/>
    <w:rsid w:val="005D1C50"/>
    <w:rsid w:val="005D56B8"/>
    <w:rsid w:val="005E2A6E"/>
    <w:rsid w:val="00605D66"/>
    <w:rsid w:val="006255B6"/>
    <w:rsid w:val="00645799"/>
    <w:rsid w:val="006734C7"/>
    <w:rsid w:val="006A067C"/>
    <w:rsid w:val="006C176A"/>
    <w:rsid w:val="006E4884"/>
    <w:rsid w:val="006E636B"/>
    <w:rsid w:val="006E711A"/>
    <w:rsid w:val="006F2A10"/>
    <w:rsid w:val="00703C38"/>
    <w:rsid w:val="0071128A"/>
    <w:rsid w:val="0073259D"/>
    <w:rsid w:val="00742B19"/>
    <w:rsid w:val="007857B0"/>
    <w:rsid w:val="00786B4C"/>
    <w:rsid w:val="0078771D"/>
    <w:rsid w:val="0079056F"/>
    <w:rsid w:val="007A2E05"/>
    <w:rsid w:val="007A30E3"/>
    <w:rsid w:val="007B1466"/>
    <w:rsid w:val="007B17E3"/>
    <w:rsid w:val="007B6917"/>
    <w:rsid w:val="007C3A55"/>
    <w:rsid w:val="007D7B9C"/>
    <w:rsid w:val="007E5C3A"/>
    <w:rsid w:val="00801A2B"/>
    <w:rsid w:val="00806C6E"/>
    <w:rsid w:val="008265F9"/>
    <w:rsid w:val="0083036A"/>
    <w:rsid w:val="00843C90"/>
    <w:rsid w:val="00857EBD"/>
    <w:rsid w:val="00872731"/>
    <w:rsid w:val="00874EAA"/>
    <w:rsid w:val="00883C48"/>
    <w:rsid w:val="00893004"/>
    <w:rsid w:val="008A5F78"/>
    <w:rsid w:val="008B70E0"/>
    <w:rsid w:val="008D46F3"/>
    <w:rsid w:val="008D74FE"/>
    <w:rsid w:val="008E7981"/>
    <w:rsid w:val="008E7A24"/>
    <w:rsid w:val="008F1982"/>
    <w:rsid w:val="00936B74"/>
    <w:rsid w:val="00945CF7"/>
    <w:rsid w:val="00956BCC"/>
    <w:rsid w:val="0096558D"/>
    <w:rsid w:val="009761BF"/>
    <w:rsid w:val="0098454F"/>
    <w:rsid w:val="009A043D"/>
    <w:rsid w:val="009C7479"/>
    <w:rsid w:val="009E75DA"/>
    <w:rsid w:val="009E7FFB"/>
    <w:rsid w:val="009F3454"/>
    <w:rsid w:val="00A02FE0"/>
    <w:rsid w:val="00A066E5"/>
    <w:rsid w:val="00A10B12"/>
    <w:rsid w:val="00A12764"/>
    <w:rsid w:val="00A13F7A"/>
    <w:rsid w:val="00A33BF0"/>
    <w:rsid w:val="00A419EA"/>
    <w:rsid w:val="00A41DCE"/>
    <w:rsid w:val="00A57AB3"/>
    <w:rsid w:val="00A7427F"/>
    <w:rsid w:val="00A76775"/>
    <w:rsid w:val="00A77B3E"/>
    <w:rsid w:val="00A81371"/>
    <w:rsid w:val="00A94A9D"/>
    <w:rsid w:val="00AA4E1B"/>
    <w:rsid w:val="00AB521E"/>
    <w:rsid w:val="00AC2BBD"/>
    <w:rsid w:val="00AD2B22"/>
    <w:rsid w:val="00AE029C"/>
    <w:rsid w:val="00AE5B30"/>
    <w:rsid w:val="00B018CC"/>
    <w:rsid w:val="00B0479F"/>
    <w:rsid w:val="00B1632C"/>
    <w:rsid w:val="00B36211"/>
    <w:rsid w:val="00B53922"/>
    <w:rsid w:val="00B55F4F"/>
    <w:rsid w:val="00B63FEC"/>
    <w:rsid w:val="00B652D1"/>
    <w:rsid w:val="00B655CF"/>
    <w:rsid w:val="00BA155F"/>
    <w:rsid w:val="00BA1CD1"/>
    <w:rsid w:val="00BA3022"/>
    <w:rsid w:val="00BB6643"/>
    <w:rsid w:val="00BC2965"/>
    <w:rsid w:val="00BE117E"/>
    <w:rsid w:val="00C0342F"/>
    <w:rsid w:val="00C17DBC"/>
    <w:rsid w:val="00C42197"/>
    <w:rsid w:val="00C45F15"/>
    <w:rsid w:val="00C526AF"/>
    <w:rsid w:val="00C5639C"/>
    <w:rsid w:val="00C565A3"/>
    <w:rsid w:val="00C567CD"/>
    <w:rsid w:val="00C63934"/>
    <w:rsid w:val="00C729B7"/>
    <w:rsid w:val="00C76A15"/>
    <w:rsid w:val="00C91024"/>
    <w:rsid w:val="00CB247F"/>
    <w:rsid w:val="00CC49AD"/>
    <w:rsid w:val="00CC7C73"/>
    <w:rsid w:val="00CD538D"/>
    <w:rsid w:val="00CD5EA0"/>
    <w:rsid w:val="00CE2C94"/>
    <w:rsid w:val="00CF6374"/>
    <w:rsid w:val="00CF774B"/>
    <w:rsid w:val="00D00671"/>
    <w:rsid w:val="00D1594D"/>
    <w:rsid w:val="00D2043B"/>
    <w:rsid w:val="00D21F46"/>
    <w:rsid w:val="00D45579"/>
    <w:rsid w:val="00D50CFA"/>
    <w:rsid w:val="00D65365"/>
    <w:rsid w:val="00D809CF"/>
    <w:rsid w:val="00D85DDA"/>
    <w:rsid w:val="00D93F30"/>
    <w:rsid w:val="00DB7755"/>
    <w:rsid w:val="00DC2DCC"/>
    <w:rsid w:val="00DF527A"/>
    <w:rsid w:val="00DF799F"/>
    <w:rsid w:val="00E00086"/>
    <w:rsid w:val="00E255DA"/>
    <w:rsid w:val="00E26F9E"/>
    <w:rsid w:val="00E27D64"/>
    <w:rsid w:val="00E37DAC"/>
    <w:rsid w:val="00E456F2"/>
    <w:rsid w:val="00E56941"/>
    <w:rsid w:val="00E84F7F"/>
    <w:rsid w:val="00E96DA8"/>
    <w:rsid w:val="00EA24AA"/>
    <w:rsid w:val="00EB1C50"/>
    <w:rsid w:val="00EC1DC5"/>
    <w:rsid w:val="00EC6E5A"/>
    <w:rsid w:val="00ED0145"/>
    <w:rsid w:val="00ED04B4"/>
    <w:rsid w:val="00F01CB8"/>
    <w:rsid w:val="00F157AE"/>
    <w:rsid w:val="00F16463"/>
    <w:rsid w:val="00F233FF"/>
    <w:rsid w:val="00F26D4E"/>
    <w:rsid w:val="00F334B0"/>
    <w:rsid w:val="00F35465"/>
    <w:rsid w:val="00F42505"/>
    <w:rsid w:val="00F54589"/>
    <w:rsid w:val="00F5771E"/>
    <w:rsid w:val="00F62297"/>
    <w:rsid w:val="00F624DA"/>
    <w:rsid w:val="00F661BA"/>
    <w:rsid w:val="00FE6B7B"/>
    <w:rsid w:val="00FF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35B439A0-23EC-4E1A-9A1F-BC8D6186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119"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Caption">
    <w:name w:val="caption"/>
    <w:basedOn w:val="Normal"/>
    <w:next w:val="Normal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leGrid">
    <w:name w:val="Table Grid"/>
    <w:basedOn w:val="TableNormal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874EAA"/>
    <w:rPr>
      <w:b/>
      <w:bCs/>
    </w:rPr>
  </w:style>
  <w:style w:type="character" w:styleId="CommentReference">
    <w:name w:val="annotation reference"/>
    <w:rsid w:val="003A44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4451"/>
    <w:rPr>
      <w:sz w:val="20"/>
      <w:szCs w:val="20"/>
    </w:rPr>
  </w:style>
  <w:style w:type="character" w:customStyle="1" w:styleId="CommentTextChar">
    <w:name w:val="Comment Text Char"/>
    <w:link w:val="CommentText"/>
    <w:rsid w:val="003A4451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3A4451"/>
    <w:rPr>
      <w:b/>
      <w:bCs/>
    </w:rPr>
  </w:style>
  <w:style w:type="character" w:customStyle="1" w:styleId="CommentSubjectChar">
    <w:name w:val="Comment Subject Char"/>
    <w:link w:val="CommentSubject"/>
    <w:rsid w:val="003A4451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3A44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A4451"/>
    <w:rPr>
      <w:rFonts w:ascii="Tahoma" w:hAnsi="Tahoma" w:cs="Tahoma"/>
      <w:color w:val="000000"/>
      <w:sz w:val="16"/>
      <w:szCs w:val="16"/>
    </w:rPr>
  </w:style>
  <w:style w:type="paragraph" w:styleId="Header">
    <w:name w:val="header"/>
    <w:basedOn w:val="Normal"/>
    <w:link w:val="HeaderChar"/>
    <w:unhideWhenUsed/>
    <w:rsid w:val="00C56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65A3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65A3"/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C6E5A"/>
    <w:pPr>
      <w:ind w:left="720"/>
      <w:contextualSpacing/>
    </w:pPr>
  </w:style>
  <w:style w:type="character" w:customStyle="1" w:styleId="ListLabel3">
    <w:name w:val="ListLabel 3"/>
    <w:rsid w:val="00025C83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BE21D-F4DF-477A-9B28-69552A006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STRATEGOR</dc:creator>
  <cp:lastModifiedBy>Microsoft account</cp:lastModifiedBy>
  <cp:revision>4</cp:revision>
  <cp:lastPrinted>2016-05-18T12:05:00Z</cp:lastPrinted>
  <dcterms:created xsi:type="dcterms:W3CDTF">2017-06-28T08:05:00Z</dcterms:created>
  <dcterms:modified xsi:type="dcterms:W3CDTF">2017-06-28T09:14:00Z</dcterms:modified>
</cp:coreProperties>
</file>